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6"/>
          <w:szCs w:val="26"/>
        </w:rPr>
      </w:pPr>
      <w:r>
        <w:rPr>
          <w:rFonts w:ascii="Times New Roman" w:eastAsia="Times New Roman" w:hAnsi="Times New Roman" w:cs="Times New Roman"/>
          <w:b/>
          <w:bCs/>
          <w:sz w:val="26"/>
          <w:szCs w:val="26"/>
        </w:rPr>
        <w:t xml:space="preserve">ПОСТАНОВЛЕНИЕ </w:t>
      </w:r>
    </w:p>
    <w:p>
      <w:pPr>
        <w:spacing w:before="0" w:after="0"/>
        <w:jc w:val="center"/>
        <w:rPr>
          <w:sz w:val="26"/>
          <w:szCs w:val="26"/>
        </w:rPr>
      </w:pPr>
      <w:r>
        <w:rPr>
          <w:rFonts w:ascii="Times New Roman" w:eastAsia="Times New Roman" w:hAnsi="Times New Roman" w:cs="Times New Roman"/>
          <w:sz w:val="26"/>
          <w:szCs w:val="26"/>
        </w:rPr>
        <w:t>о назначении административного наказания</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15</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января 2024</w:t>
      </w:r>
      <w:r>
        <w:rPr>
          <w:rFonts w:ascii="Times New Roman" w:eastAsia="Times New Roman" w:hAnsi="Times New Roman" w:cs="Times New Roman"/>
          <w:sz w:val="26"/>
          <w:szCs w:val="26"/>
        </w:rPr>
        <w:t xml:space="preserve"> года</w:t>
      </w:r>
    </w:p>
    <w:p>
      <w:pPr>
        <w:spacing w:before="0" w:after="0"/>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Мировой судья судебного участка №3 Ханты-Мансийского судебного района Ханты-Мансийского автономного округа – Югры Миненко Ю.Б., </w:t>
      </w:r>
    </w:p>
    <w:p>
      <w:pPr>
        <w:spacing w:before="0" w:after="0"/>
        <w:ind w:firstLine="709"/>
        <w:jc w:val="both"/>
        <w:rPr>
          <w:sz w:val="26"/>
          <w:szCs w:val="26"/>
        </w:rPr>
      </w:pPr>
      <w:r>
        <w:rPr>
          <w:rFonts w:ascii="Times New Roman" w:eastAsia="Times New Roman" w:hAnsi="Times New Roman" w:cs="Times New Roman"/>
          <w:sz w:val="26"/>
          <w:szCs w:val="26"/>
        </w:rPr>
        <w:t>с</w:t>
      </w:r>
      <w:r>
        <w:rPr>
          <w:rFonts w:ascii="Times New Roman" w:eastAsia="Times New Roman" w:hAnsi="Times New Roman" w:cs="Times New Roman"/>
          <w:sz w:val="26"/>
          <w:szCs w:val="26"/>
        </w:rPr>
        <w:t xml:space="preserve"> участием лица, в отношении которого ведется производство по делу об административном правонарушении, </w:t>
      </w:r>
      <w:r>
        <w:rPr>
          <w:rFonts w:ascii="Times New Roman" w:eastAsia="Times New Roman" w:hAnsi="Times New Roman" w:cs="Times New Roman"/>
          <w:sz w:val="26"/>
          <w:szCs w:val="26"/>
        </w:rPr>
        <w:t>Власова В.С.</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дело об административном правонарушении №5-</w:t>
      </w:r>
      <w:r>
        <w:rPr>
          <w:rFonts w:ascii="Times New Roman" w:eastAsia="Times New Roman" w:hAnsi="Times New Roman" w:cs="Times New Roman"/>
          <w:sz w:val="26"/>
          <w:szCs w:val="26"/>
        </w:rPr>
        <w:t>112</w:t>
      </w:r>
      <w:r>
        <w:rPr>
          <w:rFonts w:ascii="Times New Roman" w:eastAsia="Times New Roman" w:hAnsi="Times New Roman" w:cs="Times New Roman"/>
          <w:sz w:val="26"/>
          <w:szCs w:val="26"/>
        </w:rPr>
        <w:t>-2803</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возбужденное по ч.4 ст.12.15 КоАП РФ в отношении </w:t>
      </w:r>
      <w:r>
        <w:rPr>
          <w:rFonts w:ascii="Times New Roman" w:eastAsia="Times New Roman" w:hAnsi="Times New Roman" w:cs="Times New Roman"/>
          <w:b/>
          <w:bCs/>
          <w:sz w:val="26"/>
          <w:szCs w:val="26"/>
        </w:rPr>
        <w:t>Власова Владислава Сергеевича</w:t>
      </w:r>
      <w:r>
        <w:rPr>
          <w:rFonts w:ascii="Times New Roman" w:eastAsia="Times New Roman" w:hAnsi="Times New Roman" w:cs="Times New Roman"/>
          <w:b/>
          <w:bCs/>
          <w:sz w:val="26"/>
          <w:szCs w:val="26"/>
        </w:rPr>
        <w:t>,</w:t>
      </w:r>
      <w:r>
        <w:rPr>
          <w:rFonts w:ascii="Times New Roman" w:eastAsia="Times New Roman" w:hAnsi="Times New Roman" w:cs="Times New Roman"/>
          <w:sz w:val="26"/>
          <w:szCs w:val="26"/>
        </w:rPr>
        <w:t xml:space="preserve"> </w:t>
      </w:r>
      <w:r>
        <w:rPr>
          <w:rStyle w:val="cat-UserDefinedgrp-29rplc-8"/>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работающего, </w:t>
      </w: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административной ответственности</w:t>
      </w:r>
      <w:r>
        <w:rPr>
          <w:rFonts w:ascii="Times New Roman" w:eastAsia="Times New Roman" w:hAnsi="Times New Roman" w:cs="Times New Roman"/>
          <w:sz w:val="26"/>
          <w:szCs w:val="26"/>
        </w:rPr>
        <w:t>,</w:t>
      </w:r>
    </w:p>
    <w:p>
      <w:pPr>
        <w:spacing w:before="0" w:after="0"/>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УСТАНОВИЛ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Власов В.С.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29.10.2023</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13 час. 36</w:t>
      </w:r>
      <w:r>
        <w:rPr>
          <w:rFonts w:ascii="Times New Roman" w:eastAsia="Times New Roman" w:hAnsi="Times New Roman" w:cs="Times New Roman"/>
          <w:sz w:val="26"/>
          <w:szCs w:val="26"/>
        </w:rPr>
        <w:t xml:space="preserve"> мин., управляя автомобилем марки </w:t>
      </w:r>
      <w:r>
        <w:rPr>
          <w:rStyle w:val="cat-UserDefinedgrp-30rplc-13"/>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рег., </w:t>
      </w:r>
      <w:r>
        <w:rPr>
          <w:rFonts w:ascii="Times New Roman" w:eastAsia="Times New Roman" w:hAnsi="Times New Roman" w:cs="Times New Roman"/>
          <w:sz w:val="26"/>
          <w:szCs w:val="26"/>
        </w:rPr>
        <w:t xml:space="preserve">двигаясь по автомобильной дороге </w:t>
      </w:r>
      <w:r>
        <w:rPr>
          <w:rFonts w:ascii="Times New Roman" w:eastAsia="Times New Roman" w:hAnsi="Times New Roman" w:cs="Times New Roman"/>
          <w:sz w:val="26"/>
          <w:szCs w:val="26"/>
        </w:rPr>
        <w:t xml:space="preserve">«Екатеринбург-Тюмень»,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119</w:t>
      </w:r>
      <w:r>
        <w:rPr>
          <w:rFonts w:ascii="Times New Roman" w:eastAsia="Times New Roman" w:hAnsi="Times New Roman" w:cs="Times New Roman"/>
          <w:sz w:val="26"/>
          <w:szCs w:val="26"/>
        </w:rPr>
        <w:t xml:space="preserve"> км.</w:t>
      </w:r>
      <w:r>
        <w:rPr>
          <w:rFonts w:ascii="Times New Roman" w:eastAsia="Times New Roman" w:hAnsi="Times New Roman" w:cs="Times New Roman"/>
          <w:sz w:val="26"/>
          <w:szCs w:val="26"/>
        </w:rPr>
        <w:t xml:space="preserve"> данной </w:t>
      </w:r>
      <w:r>
        <w:rPr>
          <w:rFonts w:ascii="Times New Roman" w:eastAsia="Times New Roman" w:hAnsi="Times New Roman" w:cs="Times New Roman"/>
          <w:sz w:val="26"/>
          <w:szCs w:val="26"/>
        </w:rPr>
        <w:t xml:space="preserve">автомобильной дороги </w:t>
      </w: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Камышловском</w:t>
      </w:r>
      <w:r>
        <w:rPr>
          <w:rFonts w:ascii="Times New Roman" w:eastAsia="Times New Roman" w:hAnsi="Times New Roman" w:cs="Times New Roman"/>
          <w:sz w:val="26"/>
          <w:szCs w:val="26"/>
        </w:rPr>
        <w:t xml:space="preserve"> районе Свердловской области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совершил обгон транспортного</w:t>
      </w:r>
      <w:r>
        <w:rPr>
          <w:rFonts w:ascii="Times New Roman" w:eastAsia="Times New Roman" w:hAnsi="Times New Roman" w:cs="Times New Roman"/>
          <w:sz w:val="26"/>
          <w:szCs w:val="26"/>
        </w:rPr>
        <w:t xml:space="preserve"> средств</w:t>
      </w:r>
      <w:r>
        <w:rPr>
          <w:rFonts w:ascii="Times New Roman" w:eastAsia="Times New Roman" w:hAnsi="Times New Roman" w:cs="Times New Roman"/>
          <w:sz w:val="26"/>
          <w:szCs w:val="26"/>
        </w:rPr>
        <w:t>а, двигавшегося</w:t>
      </w:r>
      <w:r>
        <w:rPr>
          <w:rFonts w:ascii="Times New Roman" w:eastAsia="Times New Roman" w:hAnsi="Times New Roman" w:cs="Times New Roman"/>
          <w:sz w:val="26"/>
          <w:szCs w:val="26"/>
        </w:rPr>
        <w:t xml:space="preserve"> в попутном направлении, с выездом на полосу, предназначенную для встречного движения, в зоне действия сплошной линии разметки 1.1, разделяющей транспортные потоки встречного направления, </w:t>
      </w:r>
      <w:r>
        <w:rPr>
          <w:rFonts w:ascii="Times New Roman" w:eastAsia="Times New Roman" w:hAnsi="Times New Roman" w:cs="Times New Roman"/>
          <w:sz w:val="26"/>
          <w:szCs w:val="26"/>
        </w:rPr>
        <w:t xml:space="preserve">а также в зоне действия дорожного знака 3.20 «Обгон запрещен», </w:t>
      </w:r>
      <w:r>
        <w:rPr>
          <w:rFonts w:ascii="Times New Roman" w:eastAsia="Times New Roman" w:hAnsi="Times New Roman" w:cs="Times New Roman"/>
          <w:sz w:val="26"/>
          <w:szCs w:val="26"/>
        </w:rPr>
        <w:t>чем нарушил п.</w:t>
      </w: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1.3</w:t>
      </w:r>
      <w:r>
        <w:rPr>
          <w:rFonts w:ascii="Times New Roman" w:eastAsia="Times New Roman" w:hAnsi="Times New Roman" w:cs="Times New Roman"/>
          <w:sz w:val="26"/>
          <w:szCs w:val="26"/>
        </w:rPr>
        <w:t>, 9.1.1</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Правил дорожног</w:t>
      </w:r>
      <w:r>
        <w:rPr>
          <w:rFonts w:ascii="Times New Roman" w:eastAsia="Times New Roman" w:hAnsi="Times New Roman" w:cs="Times New Roman"/>
          <w:sz w:val="26"/>
          <w:szCs w:val="26"/>
        </w:rPr>
        <w:t>о движения Российской Федерации,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Правительства РФ от 23 октября 1993 г. №1090</w:t>
      </w:r>
    </w:p>
    <w:p>
      <w:pPr>
        <w:spacing w:before="0" w:after="0"/>
        <w:ind w:firstLine="708"/>
        <w:jc w:val="both"/>
        <w:rPr>
          <w:sz w:val="26"/>
          <w:szCs w:val="26"/>
        </w:rPr>
      </w:pPr>
      <w:r>
        <w:rPr>
          <w:rFonts w:ascii="Times New Roman" w:eastAsia="Times New Roman" w:hAnsi="Times New Roman" w:cs="Times New Roman"/>
          <w:sz w:val="26"/>
          <w:szCs w:val="26"/>
        </w:rPr>
        <w:t>Власов В.С.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судебном заседании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вину в совершении правонарушения не отрицал, пояснил, что в указанные в протоколе об административном правонарушении дату и время двигался по дороге </w:t>
      </w:r>
      <w:r>
        <w:rPr>
          <w:rFonts w:ascii="Times New Roman" w:eastAsia="Times New Roman" w:hAnsi="Times New Roman" w:cs="Times New Roman"/>
          <w:sz w:val="26"/>
          <w:szCs w:val="26"/>
        </w:rPr>
        <w:t>Екатеринбург-Тюмень в сторону Екатеринбурга. При совершении обгона транспортного</w:t>
      </w:r>
      <w:r>
        <w:rPr>
          <w:rFonts w:ascii="Times New Roman" w:eastAsia="Times New Roman" w:hAnsi="Times New Roman" w:cs="Times New Roman"/>
          <w:sz w:val="26"/>
          <w:szCs w:val="26"/>
        </w:rPr>
        <w:t xml:space="preserve"> средств</w:t>
      </w:r>
      <w:r>
        <w:rPr>
          <w:rFonts w:ascii="Times New Roman" w:eastAsia="Times New Roman" w:hAnsi="Times New Roman" w:cs="Times New Roman"/>
          <w:sz w:val="26"/>
          <w:szCs w:val="26"/>
        </w:rPr>
        <w:t>а на 119 км. автодороги Екатеринбург-Тюмень</w:t>
      </w:r>
      <w:r>
        <w:rPr>
          <w:rFonts w:ascii="Times New Roman" w:eastAsia="Times New Roman" w:hAnsi="Times New Roman" w:cs="Times New Roman"/>
          <w:sz w:val="26"/>
          <w:szCs w:val="26"/>
        </w:rPr>
        <w:t>, не заметил дорожного знака и дорожной разметки.</w:t>
      </w:r>
    </w:p>
    <w:p>
      <w:pPr>
        <w:spacing w:before="0" w:after="0"/>
        <w:ind w:firstLine="708"/>
        <w:jc w:val="both"/>
        <w:rPr>
          <w:sz w:val="26"/>
          <w:szCs w:val="26"/>
        </w:rPr>
      </w:pPr>
      <w:r>
        <w:rPr>
          <w:rFonts w:ascii="Times New Roman" w:eastAsia="Times New Roman" w:hAnsi="Times New Roman" w:cs="Times New Roman"/>
          <w:sz w:val="26"/>
          <w:szCs w:val="26"/>
        </w:rPr>
        <w:t xml:space="preserve">Выслушав </w:t>
      </w:r>
      <w:r>
        <w:rPr>
          <w:rFonts w:ascii="Times New Roman" w:eastAsia="Times New Roman" w:hAnsi="Times New Roman" w:cs="Times New Roman"/>
          <w:sz w:val="26"/>
          <w:szCs w:val="26"/>
        </w:rPr>
        <w:t>Власова В.С.</w:t>
      </w:r>
      <w:r>
        <w:rPr>
          <w:rFonts w:ascii="Times New Roman" w:eastAsia="Times New Roman" w:hAnsi="Times New Roman" w:cs="Times New Roman"/>
          <w:sz w:val="26"/>
          <w:szCs w:val="26"/>
        </w:rPr>
        <w:t>, и</w:t>
      </w:r>
      <w:r>
        <w:rPr>
          <w:rFonts w:ascii="Times New Roman" w:eastAsia="Times New Roman" w:hAnsi="Times New Roman" w:cs="Times New Roman"/>
          <w:sz w:val="26"/>
          <w:szCs w:val="26"/>
        </w:rPr>
        <w:t>зучив письменные материалы дела, мировой судья пришел к следующему.</w:t>
      </w:r>
    </w:p>
    <w:p>
      <w:pPr>
        <w:spacing w:before="0" w:after="0"/>
        <w:ind w:firstLine="709"/>
        <w:jc w:val="both"/>
        <w:rPr>
          <w:sz w:val="26"/>
          <w:szCs w:val="26"/>
        </w:rPr>
      </w:pPr>
      <w:hyperlink r:id="rId4" w:anchor="/document/12125267/entry/121504" w:history="1">
        <w:r>
          <w:rPr>
            <w:rFonts w:ascii="Times New Roman" w:eastAsia="Times New Roman" w:hAnsi="Times New Roman" w:cs="Times New Roman"/>
            <w:color w:val="0000EE"/>
            <w:sz w:val="26"/>
            <w:szCs w:val="26"/>
          </w:rPr>
          <w:t>Частью</w:t>
        </w:r>
        <w:r>
          <w:rPr>
            <w:rFonts w:ascii="Times New Roman" w:eastAsia="Times New Roman" w:hAnsi="Times New Roman" w:cs="Times New Roman"/>
            <w:color w:val="0000EE"/>
            <w:sz w:val="26"/>
            <w:szCs w:val="26"/>
          </w:rPr>
          <w:t xml:space="preserve"> 4 </w:t>
        </w:r>
        <w:r>
          <w:rPr>
            <w:rFonts w:ascii="Times New Roman" w:eastAsia="Times New Roman" w:hAnsi="Times New Roman" w:cs="Times New Roman"/>
            <w:color w:val="0000EE"/>
            <w:sz w:val="26"/>
            <w:szCs w:val="26"/>
          </w:rPr>
          <w:t>ст</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15</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предусмотрена административная ответственность за выезд в нарушение </w:t>
      </w:r>
      <w:hyperlink r:id="rId4" w:anchor="/document/1305770/entry/1000"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 либо на трамвайные пути встречного направления, кроме случаев, предусмотренных ч.3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0105643/entry/35000" w:history="1">
        <w:r>
          <w:rPr>
            <w:rFonts w:ascii="Times New Roman" w:eastAsia="Times New Roman" w:hAnsi="Times New Roman" w:cs="Times New Roman"/>
            <w:color w:val="0000EE"/>
            <w:sz w:val="26"/>
            <w:szCs w:val="26"/>
          </w:rPr>
          <w:t>п.4 ст.22</w:t>
        </w:r>
      </w:hyperlink>
      <w:r>
        <w:rPr>
          <w:rFonts w:ascii="Times New Roman" w:eastAsia="Times New Roman" w:hAnsi="Times New Roman" w:cs="Times New Roman"/>
          <w:sz w:val="26"/>
          <w:szCs w:val="26"/>
        </w:rPr>
        <w:t xml:space="preserve">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w:t>
      </w:r>
      <w:hyperlink r:id="rId4" w:anchor="/document/1305770/entry/1000" w:history="1">
        <w:r>
          <w:rPr>
            <w:rFonts w:ascii="Times New Roman" w:eastAsia="Times New Roman" w:hAnsi="Times New Roman" w:cs="Times New Roman"/>
            <w:color w:val="0000EE"/>
            <w:sz w:val="26"/>
            <w:szCs w:val="26"/>
          </w:rPr>
          <w:t>Правилами дорожного движения</w:t>
        </w:r>
      </w:hyperlink>
      <w:r>
        <w:rPr>
          <w:rFonts w:ascii="Times New Roman" w:eastAsia="Times New Roman" w:hAnsi="Times New Roman" w:cs="Times New Roman"/>
          <w:sz w:val="26"/>
          <w:szCs w:val="26"/>
        </w:rPr>
        <w:t>, утверждаемыми Правительством Российской Федерации.</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w:t>
      </w:r>
      <w:hyperlink r:id="rId4" w:anchor="/document/10105643/entry/2404" w:history="1">
        <w:r>
          <w:rPr>
            <w:rFonts w:ascii="Times New Roman" w:eastAsia="Times New Roman" w:hAnsi="Times New Roman" w:cs="Times New Roman"/>
            <w:color w:val="0000EE"/>
            <w:sz w:val="26"/>
            <w:szCs w:val="26"/>
          </w:rPr>
          <w:t>ч.4 ст.24</w:t>
        </w:r>
      </w:hyperlink>
      <w:r>
        <w:rPr>
          <w:rFonts w:ascii="Times New Roman" w:eastAsia="Times New Roman" w:hAnsi="Times New Roman" w:cs="Times New Roman"/>
          <w:sz w:val="26"/>
          <w:szCs w:val="26"/>
        </w:rPr>
        <w:t xml:space="preserve">, </w:t>
      </w:r>
      <w:hyperlink r:id="rId4" w:anchor="/document/10105643/entry/31" w:history="1">
        <w:r>
          <w:rPr>
            <w:rFonts w:ascii="Times New Roman" w:eastAsia="Times New Roman" w:hAnsi="Times New Roman" w:cs="Times New Roman"/>
            <w:color w:val="0000EE"/>
            <w:sz w:val="26"/>
            <w:szCs w:val="26"/>
          </w:rPr>
          <w:t>ст.31</w:t>
        </w:r>
      </w:hyperlink>
      <w:r>
        <w:rPr>
          <w:rFonts w:ascii="Times New Roman" w:eastAsia="Times New Roman" w:hAnsi="Times New Roman" w:cs="Times New Roman"/>
          <w:sz w:val="26"/>
          <w:szCs w:val="26"/>
        </w:rPr>
        <w:t xml:space="preserve">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spacing w:before="0" w:after="0"/>
        <w:ind w:firstLine="708"/>
        <w:jc w:val="both"/>
        <w:rPr>
          <w:sz w:val="26"/>
          <w:szCs w:val="26"/>
        </w:rPr>
      </w:pPr>
      <w:r>
        <w:rPr>
          <w:rFonts w:ascii="Times New Roman" w:eastAsia="Times New Roman" w:hAnsi="Times New Roman" w:cs="Times New Roman"/>
          <w:sz w:val="26"/>
          <w:szCs w:val="26"/>
        </w:rPr>
        <w:t xml:space="preserve">Согласно </w:t>
      </w:r>
      <w:hyperlink r:id="rId4" w:anchor="/document/1305770/entry/100013" w:history="1">
        <w:r>
          <w:rPr>
            <w:rFonts w:ascii="Times New Roman" w:eastAsia="Times New Roman" w:hAnsi="Times New Roman" w:cs="Times New Roman"/>
            <w:color w:val="0000EE"/>
            <w:sz w:val="26"/>
            <w:szCs w:val="26"/>
          </w:rPr>
          <w:t>п.1.3</w:t>
        </w:r>
      </w:hyperlink>
      <w:r>
        <w:rPr>
          <w:rFonts w:ascii="Times New Roman" w:eastAsia="Times New Roman" w:hAnsi="Times New Roman" w:cs="Times New Roman"/>
          <w:sz w:val="26"/>
          <w:szCs w:val="26"/>
        </w:rPr>
        <w:t xml:space="preserve"> Правил дорожного движения РФ, 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Правительства РФ от 23 октября 1993 г. №1090 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708"/>
        <w:jc w:val="both"/>
        <w:rPr>
          <w:sz w:val="26"/>
          <w:szCs w:val="26"/>
        </w:rPr>
      </w:pPr>
      <w:r>
        <w:rPr>
          <w:rFonts w:ascii="Times New Roman" w:eastAsia="Times New Roman" w:hAnsi="Times New Roman" w:cs="Times New Roman"/>
          <w:sz w:val="26"/>
          <w:szCs w:val="26"/>
        </w:rPr>
        <w:t>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w:t>
      </w:r>
      <w:r>
        <w:rPr>
          <w:rFonts w:ascii="Times New Roman" w:eastAsia="Times New Roman" w:hAnsi="Times New Roman" w:cs="Times New Roman"/>
          <w:sz w:val="26"/>
          <w:szCs w:val="26"/>
        </w:rPr>
        <w:t> </w:t>
      </w:r>
      <w:hyperlink r:id="rId5" w:anchor="/document/1305770/entry/2011" w:history="1">
        <w:r>
          <w:rPr>
            <w:rFonts w:ascii="Times New Roman" w:eastAsia="Times New Roman" w:hAnsi="Times New Roman" w:cs="Times New Roman"/>
            <w:color w:val="0000EE"/>
            <w:sz w:val="26"/>
            <w:szCs w:val="26"/>
          </w:rPr>
          <w:t>разметкой 1.1</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305770/entry/2013" w:history="1">
        <w:r>
          <w:rPr>
            <w:rFonts w:ascii="Times New Roman" w:eastAsia="Times New Roman" w:hAnsi="Times New Roman" w:cs="Times New Roman"/>
            <w:color w:val="0000EE"/>
            <w:sz w:val="26"/>
            <w:szCs w:val="26"/>
          </w:rPr>
          <w:t>1.3</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или</w:t>
      </w:r>
      <w:r>
        <w:rPr>
          <w:rFonts w:ascii="Times New Roman" w:eastAsia="Times New Roman" w:hAnsi="Times New Roman" w:cs="Times New Roman"/>
          <w:sz w:val="26"/>
          <w:szCs w:val="26"/>
        </w:rPr>
        <w:t> </w:t>
      </w:r>
      <w:hyperlink r:id="rId5" w:anchor="/document/1305770/entry/2111" w:history="1">
        <w:r>
          <w:rPr>
            <w:rFonts w:ascii="Times New Roman" w:eastAsia="Times New Roman" w:hAnsi="Times New Roman" w:cs="Times New Roman"/>
            <w:color w:val="0000EE"/>
            <w:sz w:val="26"/>
            <w:szCs w:val="26"/>
          </w:rPr>
          <w:t>разметкой 1.11</w:t>
        </w:r>
      </w:hyperlink>
      <w:r>
        <w:rPr>
          <w:rFonts w:ascii="Times New Roman" w:eastAsia="Times New Roman" w:hAnsi="Times New Roman" w:cs="Times New Roman"/>
          <w:sz w:val="26"/>
          <w:szCs w:val="26"/>
        </w:rPr>
        <w:t xml:space="preserve">, прерывистая </w:t>
      </w:r>
      <w:r>
        <w:rPr>
          <w:rFonts w:ascii="Times New Roman" w:eastAsia="Times New Roman" w:hAnsi="Times New Roman" w:cs="Times New Roman"/>
          <w:sz w:val="26"/>
          <w:szCs w:val="26"/>
        </w:rPr>
        <w:t>линия которой расположена слева (п.9.1.1 ПДД РФ)</w:t>
      </w:r>
    </w:p>
    <w:p>
      <w:pPr>
        <w:spacing w:before="0" w:after="0"/>
        <w:ind w:firstLine="709"/>
        <w:jc w:val="both"/>
        <w:rPr>
          <w:sz w:val="26"/>
          <w:szCs w:val="26"/>
        </w:rPr>
      </w:pPr>
      <w:r>
        <w:rPr>
          <w:rFonts w:ascii="Times New Roman" w:eastAsia="Times New Roman" w:hAnsi="Times New Roman" w:cs="Times New Roman"/>
          <w:sz w:val="26"/>
          <w:szCs w:val="26"/>
        </w:rPr>
        <w:t>Водитель транспортного средства в соответствии с пунктом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305770/entry/100012" w:history="1">
        <w:r>
          <w:rPr>
            <w:rFonts w:ascii="Times New Roman" w:eastAsia="Times New Roman" w:hAnsi="Times New Roman" w:cs="Times New Roman"/>
            <w:color w:val="0000EE"/>
            <w:sz w:val="26"/>
            <w:szCs w:val="26"/>
          </w:rPr>
          <w:t>п.1.2</w:t>
        </w:r>
      </w:hyperlink>
      <w:r>
        <w:rPr>
          <w:rFonts w:ascii="Times New Roman" w:eastAsia="Times New Roman" w:hAnsi="Times New Roman" w:cs="Times New Roman"/>
          <w:sz w:val="26"/>
          <w:szCs w:val="26"/>
        </w:rPr>
        <w:t xml:space="preserve"> Правил дорожного движения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spacing w:before="0" w:after="0"/>
        <w:ind w:firstLine="709"/>
        <w:jc w:val="both"/>
        <w:rPr>
          <w:sz w:val="26"/>
          <w:szCs w:val="26"/>
        </w:rPr>
      </w:pPr>
      <w:r>
        <w:rPr>
          <w:rFonts w:ascii="Times New Roman" w:eastAsia="Times New Roman" w:hAnsi="Times New Roman" w:cs="Times New Roman"/>
          <w:sz w:val="26"/>
          <w:szCs w:val="26"/>
        </w:rPr>
        <w:t xml:space="preserve">Пункт 3 Приложения №1 к </w:t>
      </w:r>
      <w:hyperlink r:id="rId4" w:anchor="/document/1305770/entry/1000" w:history="1">
        <w:r>
          <w:rPr>
            <w:rFonts w:ascii="Times New Roman" w:eastAsia="Times New Roman" w:hAnsi="Times New Roman" w:cs="Times New Roman"/>
            <w:color w:val="0000EE"/>
            <w:sz w:val="26"/>
            <w:szCs w:val="26"/>
          </w:rPr>
          <w:t>Правилам дорожного движения</w:t>
        </w:r>
      </w:hyperlink>
      <w:r>
        <w:rPr>
          <w:rFonts w:ascii="Times New Roman" w:eastAsia="Times New Roman" w:hAnsi="Times New Roman" w:cs="Times New Roman"/>
          <w:sz w:val="26"/>
          <w:szCs w:val="26"/>
        </w:rPr>
        <w:t xml:space="preserve"> РФ предусматривает, что запрещающие знаки вводят или отменяют определенные ограничения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Знак 3.20 «Обгон запрещен» Приложения №1 к </w:t>
      </w:r>
      <w:hyperlink r:id="rId4" w:anchor="/document/1305770/entry/1000" w:history="1">
        <w:r>
          <w:rPr>
            <w:rFonts w:ascii="Times New Roman" w:eastAsia="Times New Roman" w:hAnsi="Times New Roman" w:cs="Times New Roman"/>
            <w:color w:val="0000EE"/>
            <w:sz w:val="26"/>
            <w:szCs w:val="26"/>
          </w:rPr>
          <w:t>Правилам дорожного движения</w:t>
        </w:r>
      </w:hyperlink>
      <w:r>
        <w:rPr>
          <w:rFonts w:ascii="Times New Roman" w:eastAsia="Times New Roman" w:hAnsi="Times New Roman" w:cs="Times New Roman"/>
          <w:sz w:val="26"/>
          <w:szCs w:val="26"/>
        </w:rPr>
        <w:t xml:space="preserve">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r>
        <w:rPr>
          <w:rFonts w:ascii="Tahoma" w:eastAsia="Tahoma" w:hAnsi="Tahoma" w:cs="Tahoma"/>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Согласно Приложению 2 к Правилам дорожного движения РФ, 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Правительства РФ от 23 октября 1993 г. №1090</w:t>
      </w:r>
      <w:r>
        <w:rPr>
          <w:rFonts w:ascii="Times New Roman" w:eastAsia="Times New Roman" w:hAnsi="Times New Roman" w:cs="Times New Roman"/>
          <w:sz w:val="26"/>
          <w:szCs w:val="26"/>
        </w:rPr>
        <w:t xml:space="preserve"> «Дорожная разметка и её характеристики», горизонтальная разметка 1.1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w:t>
      </w:r>
    </w:p>
    <w:p>
      <w:pPr>
        <w:spacing w:before="0" w:after="0"/>
        <w:ind w:firstLine="708"/>
        <w:jc w:val="both"/>
        <w:rPr>
          <w:sz w:val="26"/>
          <w:szCs w:val="26"/>
        </w:rPr>
      </w:pPr>
      <w:r>
        <w:rPr>
          <w:rFonts w:ascii="Times New Roman" w:eastAsia="Times New Roman" w:hAnsi="Times New Roman" w:cs="Times New Roman"/>
          <w:sz w:val="26"/>
          <w:szCs w:val="26"/>
        </w:rPr>
        <w:t xml:space="preserve">Обстоятельства совершения </w:t>
      </w:r>
      <w:r>
        <w:rPr>
          <w:rFonts w:ascii="Times New Roman" w:eastAsia="Times New Roman" w:hAnsi="Times New Roman" w:cs="Times New Roman"/>
          <w:sz w:val="26"/>
          <w:szCs w:val="26"/>
        </w:rPr>
        <w:t>Власовым В.С.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правонарушения, выразившегося в совершении обгона с пересечением дорожной разметки 1.1</w:t>
      </w:r>
      <w:r>
        <w:rPr>
          <w:rFonts w:ascii="Times New Roman" w:eastAsia="Times New Roman" w:hAnsi="Times New Roman" w:cs="Times New Roman"/>
          <w:sz w:val="26"/>
          <w:szCs w:val="26"/>
        </w:rPr>
        <w:t xml:space="preserve"> и в зоне действия знака 3.20 «Обгон запрещен» подтверждае</w:t>
      </w:r>
      <w:r>
        <w:rPr>
          <w:rFonts w:ascii="Times New Roman" w:eastAsia="Times New Roman" w:hAnsi="Times New Roman" w:cs="Times New Roman"/>
          <w:sz w:val="26"/>
          <w:szCs w:val="26"/>
        </w:rPr>
        <w:t xml:space="preserve">тся </w:t>
      </w:r>
      <w:r>
        <w:rPr>
          <w:rFonts w:ascii="Times New Roman" w:eastAsia="Times New Roman" w:hAnsi="Times New Roman" w:cs="Times New Roman"/>
          <w:sz w:val="26"/>
          <w:szCs w:val="26"/>
        </w:rPr>
        <w:t>совокупностью исследованных в ходе судебного заседания доказательств, а именно:</w:t>
      </w:r>
    </w:p>
    <w:p>
      <w:pPr>
        <w:spacing w:before="0" w:after="0"/>
        <w:ind w:firstLine="708"/>
        <w:jc w:val="both"/>
        <w:rPr>
          <w:sz w:val="26"/>
          <w:szCs w:val="26"/>
        </w:rPr>
      </w:pPr>
      <w:r>
        <w:rPr>
          <w:rFonts w:ascii="Times New Roman" w:eastAsia="Times New Roman" w:hAnsi="Times New Roman" w:cs="Times New Roman"/>
          <w:sz w:val="26"/>
          <w:szCs w:val="26"/>
        </w:rPr>
        <w:t xml:space="preserve">-протоколом серии </w:t>
      </w:r>
      <w:r>
        <w:rPr>
          <w:rFonts w:ascii="Times New Roman" w:eastAsia="Times New Roman" w:hAnsi="Times New Roman" w:cs="Times New Roman"/>
          <w:sz w:val="26"/>
          <w:szCs w:val="26"/>
        </w:rPr>
        <w:t>66АА №3068030 от 29.10.2023</w:t>
      </w:r>
      <w:r>
        <w:rPr>
          <w:rFonts w:ascii="Times New Roman" w:eastAsia="Times New Roman" w:hAnsi="Times New Roman" w:cs="Times New Roman"/>
          <w:sz w:val="26"/>
          <w:szCs w:val="26"/>
        </w:rPr>
        <w:t xml:space="preserve">, составленным с участием </w:t>
      </w:r>
      <w:r>
        <w:rPr>
          <w:rFonts w:ascii="Times New Roman" w:eastAsia="Times New Roman" w:hAnsi="Times New Roman" w:cs="Times New Roman"/>
          <w:sz w:val="26"/>
          <w:szCs w:val="26"/>
        </w:rPr>
        <w:t>Власова В.С.</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-схемой администр</w:t>
      </w:r>
      <w:r>
        <w:rPr>
          <w:rFonts w:ascii="Times New Roman" w:eastAsia="Times New Roman" w:hAnsi="Times New Roman" w:cs="Times New Roman"/>
          <w:sz w:val="26"/>
          <w:szCs w:val="26"/>
        </w:rPr>
        <w:t xml:space="preserve">ативного правонарушения от </w:t>
      </w:r>
      <w:r>
        <w:rPr>
          <w:rFonts w:ascii="Times New Roman" w:eastAsia="Times New Roman" w:hAnsi="Times New Roman" w:cs="Times New Roman"/>
          <w:sz w:val="26"/>
          <w:szCs w:val="26"/>
        </w:rPr>
        <w:t>29.10.2023</w:t>
      </w:r>
      <w:r>
        <w:rPr>
          <w:rFonts w:ascii="Times New Roman" w:eastAsia="Times New Roman" w:hAnsi="Times New Roman" w:cs="Times New Roman"/>
          <w:sz w:val="26"/>
          <w:szCs w:val="26"/>
        </w:rPr>
        <w:t xml:space="preserve">, составленной с участием </w:t>
      </w:r>
      <w:r>
        <w:rPr>
          <w:rFonts w:ascii="Times New Roman" w:eastAsia="Times New Roman" w:hAnsi="Times New Roman" w:cs="Times New Roman"/>
          <w:sz w:val="26"/>
          <w:szCs w:val="26"/>
        </w:rPr>
        <w:t>Власова В.С.</w:t>
      </w:r>
    </w:p>
    <w:p>
      <w:pPr>
        <w:spacing w:before="0" w:after="0"/>
        <w:ind w:firstLine="708"/>
        <w:jc w:val="both"/>
        <w:rPr>
          <w:sz w:val="26"/>
          <w:szCs w:val="26"/>
        </w:rPr>
      </w:pPr>
      <w:r>
        <w:rPr>
          <w:rFonts w:ascii="Times New Roman" w:eastAsia="Times New Roman" w:hAnsi="Times New Roman" w:cs="Times New Roman"/>
          <w:sz w:val="26"/>
          <w:szCs w:val="26"/>
        </w:rPr>
        <w:t>-рапортом ИДПС ГИБДД МО МВД России «</w:t>
      </w:r>
      <w:r>
        <w:rPr>
          <w:rFonts w:ascii="Times New Roman" w:eastAsia="Times New Roman" w:hAnsi="Times New Roman" w:cs="Times New Roman"/>
          <w:sz w:val="26"/>
          <w:szCs w:val="26"/>
        </w:rPr>
        <w:t>Камышловский</w:t>
      </w:r>
      <w:r>
        <w:rPr>
          <w:rFonts w:ascii="Times New Roman" w:eastAsia="Times New Roman" w:hAnsi="Times New Roman" w:cs="Times New Roman"/>
          <w:sz w:val="26"/>
          <w:szCs w:val="26"/>
        </w:rPr>
        <w:t>» от 29.10.2023 по обстоятельствам выявления правонарушения;</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копией схемы</w:t>
      </w:r>
      <w:r>
        <w:rPr>
          <w:rFonts w:ascii="Times New Roman" w:eastAsia="Times New Roman" w:hAnsi="Times New Roman" w:cs="Times New Roman"/>
          <w:sz w:val="26"/>
          <w:szCs w:val="26"/>
        </w:rPr>
        <w:t xml:space="preserve"> организации дорожного движения автомобильной дороги </w:t>
      </w:r>
      <w:r>
        <w:rPr>
          <w:rFonts w:ascii="Times New Roman" w:eastAsia="Times New Roman" w:hAnsi="Times New Roman" w:cs="Times New Roman"/>
          <w:sz w:val="26"/>
          <w:szCs w:val="26"/>
        </w:rPr>
        <w:t>Екатеринбург-Тюмень 119 км.</w:t>
      </w:r>
    </w:p>
    <w:p>
      <w:pPr>
        <w:spacing w:before="0" w:after="0"/>
        <w:ind w:firstLine="708"/>
        <w:jc w:val="both"/>
        <w:rPr>
          <w:sz w:val="26"/>
          <w:szCs w:val="26"/>
        </w:rPr>
      </w:pPr>
      <w:r>
        <w:rPr>
          <w:rFonts w:ascii="Times New Roman" w:eastAsia="Times New Roman" w:hAnsi="Times New Roman" w:cs="Times New Roman"/>
          <w:sz w:val="26"/>
          <w:szCs w:val="26"/>
        </w:rPr>
        <w:t xml:space="preserve">-видеозаписью, на </w:t>
      </w:r>
      <w:r>
        <w:rPr>
          <w:rFonts w:ascii="Times New Roman" w:eastAsia="Times New Roman" w:hAnsi="Times New Roman" w:cs="Times New Roman"/>
          <w:sz w:val="26"/>
          <w:szCs w:val="26"/>
        </w:rPr>
        <w:t>которой зафиксировано нарушение.</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Власова В.С.</w:t>
      </w:r>
      <w:r>
        <w:rPr>
          <w:rFonts w:ascii="Times New Roman" w:eastAsia="Times New Roman" w:hAnsi="Times New Roman" w:cs="Times New Roman"/>
          <w:sz w:val="26"/>
          <w:szCs w:val="26"/>
        </w:rPr>
        <w:t xml:space="preserve"> мировой судья квалифицирует по ч.4 ст.12.15 КоАП РФ - </w:t>
      </w:r>
      <w:r>
        <w:rPr>
          <w:rFonts w:ascii="Times New Roman" w:eastAsia="Times New Roman" w:hAnsi="Times New Roman" w:cs="Times New Roman"/>
          <w:sz w:val="26"/>
          <w:szCs w:val="26"/>
        </w:rPr>
        <w:t xml:space="preserve">выезд в нарушение </w:t>
      </w:r>
      <w:hyperlink r:id="rId6"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w:t>
      </w:r>
    </w:p>
    <w:p>
      <w:pPr>
        <w:spacing w:before="0" w:after="0"/>
        <w:ind w:firstLine="708"/>
        <w:jc w:val="both"/>
        <w:rPr>
          <w:sz w:val="26"/>
          <w:szCs w:val="26"/>
        </w:rPr>
      </w:pPr>
      <w:r>
        <w:rPr>
          <w:rFonts w:ascii="Times New Roman" w:eastAsia="Times New Roman" w:hAnsi="Times New Roman" w:cs="Times New Roman"/>
          <w:sz w:val="26"/>
          <w:szCs w:val="26"/>
        </w:rPr>
        <w:t>Определяя вид и меру наказания нарушителю, суд учитывает характер и тяжесть совершенного правонарушения, личность правонарушителя, его имущественное положение, обстоятельства, смягчающие и отягчающие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Власовым В.С.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совершено правонарушение, ставящее под угрозу </w:t>
      </w:r>
      <w:r>
        <w:rPr>
          <w:rFonts w:ascii="Times New Roman" w:eastAsia="Times New Roman" w:hAnsi="Times New Roman" w:cs="Times New Roman"/>
          <w:sz w:val="26"/>
          <w:szCs w:val="26"/>
        </w:rPr>
        <w:t>б</w:t>
      </w:r>
      <w:r>
        <w:rPr>
          <w:rFonts w:ascii="Times New Roman" w:eastAsia="Times New Roman" w:hAnsi="Times New Roman" w:cs="Times New Roman"/>
          <w:sz w:val="26"/>
          <w:szCs w:val="26"/>
        </w:rPr>
        <w:t>езопасность 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Смягчающим административную ответственность обстоятельством является признание вины в совершенном правонарушении,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отягчающих административную ответственность обстоятельств, мировым судьей не установлено.</w:t>
      </w:r>
    </w:p>
    <w:p>
      <w:pPr>
        <w:spacing w:before="0" w:after="0"/>
        <w:ind w:firstLine="709"/>
        <w:jc w:val="both"/>
        <w:rPr>
          <w:sz w:val="26"/>
          <w:szCs w:val="26"/>
        </w:rPr>
      </w:pPr>
      <w:r>
        <w:rPr>
          <w:rFonts w:ascii="Times New Roman" w:eastAsia="Times New Roman" w:hAnsi="Times New Roman" w:cs="Times New Roman"/>
          <w:sz w:val="26"/>
          <w:szCs w:val="26"/>
        </w:rPr>
        <w:t>Руководствуясь ст.ст.23.1, 29.10 КоАП РФ, мировой судья</w:t>
      </w:r>
    </w:p>
    <w:p>
      <w:pPr>
        <w:spacing w:before="0" w:after="0"/>
        <w:ind w:firstLine="709"/>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ПОСТАНОВИЛ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b/>
          <w:bCs/>
          <w:sz w:val="26"/>
          <w:szCs w:val="26"/>
        </w:rPr>
        <w:t>Власова Владислава Сергеевича</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виновным</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в совершении административного правонарушения, предусмотренного ч.4 ст.12.15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xml:space="preserve">, и назначить ему наказание в виде штрафа в размере 5000 </w:t>
      </w:r>
      <w:r>
        <w:rPr>
          <w:rFonts w:ascii="Times New Roman" w:eastAsia="Times New Roman" w:hAnsi="Times New Roman" w:cs="Times New Roman"/>
          <w:sz w:val="26"/>
          <w:szCs w:val="26"/>
        </w:rPr>
        <w:t xml:space="preserve">(пять тысяч) </w:t>
      </w:r>
      <w:r>
        <w:rPr>
          <w:rFonts w:ascii="Times New Roman" w:eastAsia="Times New Roman" w:hAnsi="Times New Roman" w:cs="Times New Roman"/>
          <w:sz w:val="26"/>
          <w:szCs w:val="26"/>
        </w:rPr>
        <w:t>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ст.32.2 КоАП РФ, либо со дня истечения срока отсрочки или срока рассрочки, предусмотренных статьей 31.5 настоящего Кодекса (ч.1 ст.32.2 КоАП РФ). </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лицу, привлеченному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ч.1.3 ст.32.2 КоАП РФ </w:t>
      </w:r>
      <w:r>
        <w:rPr>
          <w:rFonts w:ascii="Times New Roman" w:eastAsia="Times New Roman" w:hAnsi="Times New Roman" w:cs="Times New Roman"/>
          <w:sz w:val="26"/>
          <w:szCs w:val="26"/>
        </w:rPr>
        <w:t>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w:t>
      </w:r>
      <w:r>
        <w:rPr>
          <w:rFonts w:ascii="Times New Roman" w:eastAsia="Times New Roman" w:hAnsi="Times New Roman" w:cs="Times New Roman"/>
          <w:sz w:val="26"/>
          <w:szCs w:val="26"/>
        </w:rPr>
        <w:t> </w:t>
      </w:r>
      <w:hyperlink r:id="rId5" w:anchor="/document/12125267/entry/120" w:history="1">
        <w:r>
          <w:rPr>
            <w:rFonts w:ascii="Times New Roman" w:eastAsia="Times New Roman" w:hAnsi="Times New Roman" w:cs="Times New Roman"/>
            <w:color w:val="0000EE"/>
            <w:sz w:val="26"/>
            <w:szCs w:val="26"/>
          </w:rPr>
          <w:t>главой 12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настоящего Кодекса, за исключением административных правонарушений, предусмотренных</w:t>
      </w:r>
      <w:r>
        <w:rPr>
          <w:rFonts w:ascii="Times New Roman" w:eastAsia="Times New Roman" w:hAnsi="Times New Roman" w:cs="Times New Roman"/>
          <w:sz w:val="26"/>
          <w:szCs w:val="26"/>
        </w:rPr>
        <w:t> </w:t>
      </w:r>
      <w:hyperlink r:id="rId5" w:anchor="/document/12125267/entry/121011" w:history="1">
        <w:r>
          <w:rPr>
            <w:rFonts w:ascii="Times New Roman" w:eastAsia="Times New Roman" w:hAnsi="Times New Roman" w:cs="Times New Roman"/>
            <w:color w:val="0000EE"/>
            <w:sz w:val="26"/>
            <w:szCs w:val="26"/>
          </w:rPr>
          <w:t>частью 1.1 статьи 12.1</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702" w:history="1">
        <w:r>
          <w:rPr>
            <w:rFonts w:ascii="Times New Roman" w:eastAsia="Times New Roman" w:hAnsi="Times New Roman" w:cs="Times New Roman"/>
            <w:color w:val="0000EE"/>
            <w:sz w:val="26"/>
            <w:szCs w:val="26"/>
          </w:rPr>
          <w:t>частями 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5" w:anchor="/document/12125267/entry/12704" w:history="1">
        <w:r>
          <w:rPr>
            <w:rFonts w:ascii="Times New Roman" w:eastAsia="Times New Roman" w:hAnsi="Times New Roman" w:cs="Times New Roman"/>
            <w:color w:val="0000EE"/>
            <w:sz w:val="26"/>
            <w:szCs w:val="26"/>
          </w:rPr>
          <w:t>4 статьи 12.7</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8" w:history="1">
        <w:r>
          <w:rPr>
            <w:rFonts w:ascii="Times New Roman" w:eastAsia="Times New Roman" w:hAnsi="Times New Roman" w:cs="Times New Roman"/>
            <w:color w:val="0000EE"/>
            <w:sz w:val="26"/>
            <w:szCs w:val="26"/>
          </w:rPr>
          <w:t>статьей 12.8</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906" w:history="1">
        <w:r>
          <w:rPr>
            <w:rFonts w:ascii="Times New Roman" w:eastAsia="Times New Roman" w:hAnsi="Times New Roman" w:cs="Times New Roman"/>
            <w:color w:val="0000EE"/>
            <w:sz w:val="26"/>
            <w:szCs w:val="26"/>
          </w:rPr>
          <w:t>частями 6</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5" w:anchor="/document/12125267/entry/12907" w:history="1">
        <w:r>
          <w:rPr>
            <w:rFonts w:ascii="Times New Roman" w:eastAsia="Times New Roman" w:hAnsi="Times New Roman" w:cs="Times New Roman"/>
            <w:color w:val="0000EE"/>
            <w:sz w:val="26"/>
            <w:szCs w:val="26"/>
          </w:rPr>
          <w:t>7 статьи 12.9</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10" w:history="1">
        <w:r>
          <w:rPr>
            <w:rFonts w:ascii="Times New Roman" w:eastAsia="Times New Roman" w:hAnsi="Times New Roman" w:cs="Times New Roman"/>
            <w:color w:val="0000EE"/>
            <w:sz w:val="26"/>
            <w:szCs w:val="26"/>
          </w:rPr>
          <w:t>статьей 12.10</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123" w:history="1">
        <w:r>
          <w:rPr>
            <w:rFonts w:ascii="Times New Roman" w:eastAsia="Times New Roman" w:hAnsi="Times New Roman" w:cs="Times New Roman"/>
            <w:color w:val="0000EE"/>
            <w:sz w:val="26"/>
            <w:szCs w:val="26"/>
          </w:rPr>
          <w:t>частью 3 статьи 12.12</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1505" w:history="1">
        <w:r>
          <w:rPr>
            <w:rFonts w:ascii="Times New Roman" w:eastAsia="Times New Roman" w:hAnsi="Times New Roman" w:cs="Times New Roman"/>
            <w:color w:val="0000EE"/>
            <w:sz w:val="26"/>
            <w:szCs w:val="26"/>
          </w:rPr>
          <w:t>частью 5 статьи 12.15</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16031" w:history="1">
        <w:r>
          <w:rPr>
            <w:rFonts w:ascii="Times New Roman" w:eastAsia="Times New Roman" w:hAnsi="Times New Roman" w:cs="Times New Roman"/>
            <w:color w:val="0000EE"/>
            <w:sz w:val="26"/>
            <w:szCs w:val="26"/>
          </w:rPr>
          <w:t>частью 3.1 статьи 12.16,</w:t>
        </w:r>
      </w:hyperlink>
      <w:r>
        <w:rPr>
          <w:rFonts w:ascii="Times New Roman" w:eastAsia="Times New Roman" w:hAnsi="Times New Roman" w:cs="Times New Roman"/>
          <w:sz w:val="26"/>
          <w:szCs w:val="26"/>
        </w:rPr>
        <w:t> </w:t>
      </w:r>
      <w:hyperlink r:id="rId5" w:anchor="/document/12125267/entry/1224" w:history="1">
        <w:r>
          <w:rPr>
            <w:rFonts w:ascii="Times New Roman" w:eastAsia="Times New Roman" w:hAnsi="Times New Roman" w:cs="Times New Roman"/>
            <w:color w:val="0000EE"/>
            <w:sz w:val="26"/>
            <w:szCs w:val="26"/>
          </w:rPr>
          <w:t>статьями 12.24</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26" w:history="1">
        <w:r>
          <w:rPr>
            <w:rFonts w:ascii="Times New Roman" w:eastAsia="Times New Roman" w:hAnsi="Times New Roman" w:cs="Times New Roman"/>
            <w:color w:val="0000EE"/>
            <w:sz w:val="26"/>
            <w:szCs w:val="26"/>
          </w:rPr>
          <w:t>12.26</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5" w:anchor="/document/12125267/entry/122703" w:history="1">
        <w:r>
          <w:rPr>
            <w:rFonts w:ascii="Times New Roman" w:eastAsia="Times New Roman" w:hAnsi="Times New Roman" w:cs="Times New Roman"/>
            <w:color w:val="0000EE"/>
            <w:sz w:val="26"/>
            <w:szCs w:val="26"/>
          </w:rPr>
          <w:t>частью 3 статьи 12.27</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w:t>
      </w:r>
      <w:r>
        <w:rPr>
          <w:rFonts w:ascii="Times New Roman" w:eastAsia="Times New Roman" w:hAnsi="Times New Roman" w:cs="Times New Roman"/>
          <w:sz w:val="26"/>
          <w:szCs w:val="26"/>
        </w:rPr>
        <w:t xml:space="preserve">штрафа. </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i/>
          <w:iCs/>
          <w:sz w:val="26"/>
          <w:szCs w:val="26"/>
        </w:rPr>
        <w:t xml:space="preserve">Получатель: УФК по </w:t>
      </w:r>
      <w:r>
        <w:rPr>
          <w:rFonts w:ascii="Times New Roman" w:eastAsia="Times New Roman" w:hAnsi="Times New Roman" w:cs="Times New Roman"/>
          <w:i/>
          <w:iCs/>
          <w:sz w:val="26"/>
          <w:szCs w:val="26"/>
        </w:rPr>
        <w:t>Свердловской области</w:t>
      </w:r>
      <w:r>
        <w:rPr>
          <w:rFonts w:ascii="Times New Roman" w:eastAsia="Times New Roman" w:hAnsi="Times New Roman" w:cs="Times New Roman"/>
          <w:i/>
          <w:iCs/>
          <w:sz w:val="26"/>
          <w:szCs w:val="26"/>
        </w:rPr>
        <w:t xml:space="preserve"> (</w:t>
      </w:r>
      <w:r>
        <w:rPr>
          <w:rFonts w:ascii="Times New Roman" w:eastAsia="Times New Roman" w:hAnsi="Times New Roman" w:cs="Times New Roman"/>
          <w:i/>
          <w:iCs/>
          <w:sz w:val="26"/>
          <w:szCs w:val="26"/>
        </w:rPr>
        <w:t>МО МВД России «</w:t>
      </w:r>
      <w:r>
        <w:rPr>
          <w:rFonts w:ascii="Times New Roman" w:eastAsia="Times New Roman" w:hAnsi="Times New Roman" w:cs="Times New Roman"/>
          <w:i/>
          <w:iCs/>
          <w:sz w:val="26"/>
          <w:szCs w:val="26"/>
        </w:rPr>
        <w:t>Камышловский</w:t>
      </w:r>
      <w:r>
        <w:rPr>
          <w:rFonts w:ascii="Times New Roman" w:eastAsia="Times New Roman" w:hAnsi="Times New Roman" w:cs="Times New Roman"/>
          <w:i/>
          <w:iCs/>
          <w:sz w:val="26"/>
          <w:szCs w:val="26"/>
        </w:rPr>
        <w:t xml:space="preserve">) ОКТМО </w:t>
      </w:r>
      <w:r>
        <w:rPr>
          <w:rFonts w:ascii="Times New Roman" w:eastAsia="Times New Roman" w:hAnsi="Times New Roman" w:cs="Times New Roman"/>
          <w:i/>
          <w:iCs/>
          <w:sz w:val="26"/>
          <w:szCs w:val="26"/>
        </w:rPr>
        <w:t>65741000</w:t>
      </w:r>
      <w:r>
        <w:rPr>
          <w:rFonts w:ascii="Times New Roman" w:eastAsia="Times New Roman" w:hAnsi="Times New Roman" w:cs="Times New Roman"/>
          <w:i/>
          <w:iCs/>
          <w:sz w:val="26"/>
          <w:szCs w:val="26"/>
        </w:rPr>
        <w:t xml:space="preserve"> ИНН </w:t>
      </w:r>
      <w:r>
        <w:rPr>
          <w:rFonts w:ascii="Times New Roman" w:eastAsia="Times New Roman" w:hAnsi="Times New Roman" w:cs="Times New Roman"/>
          <w:i/>
          <w:iCs/>
          <w:sz w:val="26"/>
          <w:szCs w:val="26"/>
        </w:rPr>
        <w:t>6613002270</w:t>
      </w:r>
      <w:r>
        <w:rPr>
          <w:rFonts w:ascii="Times New Roman" w:eastAsia="Times New Roman" w:hAnsi="Times New Roman" w:cs="Times New Roman"/>
          <w:i/>
          <w:iCs/>
          <w:sz w:val="26"/>
          <w:szCs w:val="26"/>
        </w:rPr>
        <w:t xml:space="preserve"> КПП </w:t>
      </w:r>
      <w:r>
        <w:rPr>
          <w:rFonts w:ascii="Times New Roman" w:eastAsia="Times New Roman" w:hAnsi="Times New Roman" w:cs="Times New Roman"/>
          <w:i/>
          <w:iCs/>
          <w:sz w:val="26"/>
          <w:szCs w:val="26"/>
        </w:rPr>
        <w:t>663301001</w:t>
      </w:r>
      <w:r>
        <w:rPr>
          <w:rFonts w:ascii="Times New Roman" w:eastAsia="Times New Roman" w:hAnsi="Times New Roman" w:cs="Times New Roman"/>
          <w:i/>
          <w:iCs/>
          <w:sz w:val="26"/>
          <w:szCs w:val="26"/>
        </w:rPr>
        <w:t xml:space="preserve"> р/с </w:t>
      </w:r>
      <w:r>
        <w:rPr>
          <w:rFonts w:ascii="Times New Roman" w:eastAsia="Times New Roman" w:hAnsi="Times New Roman" w:cs="Times New Roman"/>
          <w:i/>
          <w:iCs/>
          <w:sz w:val="26"/>
          <w:szCs w:val="26"/>
        </w:rPr>
        <w:t>40102810645370000054</w:t>
      </w:r>
      <w:r>
        <w:rPr>
          <w:rFonts w:ascii="Times New Roman" w:eastAsia="Times New Roman" w:hAnsi="Times New Roman" w:cs="Times New Roman"/>
          <w:i/>
          <w:iCs/>
          <w:sz w:val="26"/>
          <w:szCs w:val="26"/>
        </w:rPr>
        <w:t xml:space="preserve"> банк получателя </w:t>
      </w:r>
      <w:r>
        <w:rPr>
          <w:rFonts w:ascii="Times New Roman" w:eastAsia="Times New Roman" w:hAnsi="Times New Roman" w:cs="Times New Roman"/>
          <w:i/>
          <w:iCs/>
          <w:sz w:val="26"/>
          <w:szCs w:val="26"/>
        </w:rPr>
        <w:t xml:space="preserve">Уральское ГУ Банка России//УФК по Свердловской области </w:t>
      </w:r>
      <w:r>
        <w:rPr>
          <w:rFonts w:ascii="Times New Roman" w:eastAsia="Times New Roman" w:hAnsi="Times New Roman" w:cs="Times New Roman"/>
          <w:i/>
          <w:iCs/>
          <w:sz w:val="26"/>
          <w:szCs w:val="26"/>
        </w:rPr>
        <w:t>г.Екатеринбург</w:t>
      </w:r>
      <w:r>
        <w:rPr>
          <w:rFonts w:ascii="Times New Roman" w:eastAsia="Times New Roman" w:hAnsi="Times New Roman" w:cs="Times New Roman"/>
          <w:i/>
          <w:iCs/>
          <w:sz w:val="26"/>
          <w:szCs w:val="26"/>
        </w:rPr>
        <w:t xml:space="preserve"> КБК </w:t>
      </w:r>
      <w:r>
        <w:rPr>
          <w:rFonts w:ascii="Times New Roman" w:eastAsia="Times New Roman" w:hAnsi="Times New Roman" w:cs="Times New Roman"/>
          <w:i/>
          <w:iCs/>
          <w:sz w:val="26"/>
          <w:szCs w:val="26"/>
        </w:rPr>
        <w:t>18811601123010001140</w:t>
      </w:r>
      <w:r>
        <w:rPr>
          <w:rFonts w:ascii="Times New Roman" w:eastAsia="Times New Roman" w:hAnsi="Times New Roman" w:cs="Times New Roman"/>
          <w:i/>
          <w:iCs/>
          <w:sz w:val="26"/>
          <w:szCs w:val="26"/>
        </w:rPr>
        <w:t xml:space="preserve"> БИК </w:t>
      </w:r>
      <w:r>
        <w:rPr>
          <w:rFonts w:ascii="Times New Roman" w:eastAsia="Times New Roman" w:hAnsi="Times New Roman" w:cs="Times New Roman"/>
          <w:i/>
          <w:iCs/>
          <w:sz w:val="26"/>
          <w:szCs w:val="26"/>
        </w:rPr>
        <w:t>016577551</w:t>
      </w:r>
    </w:p>
    <w:p>
      <w:pPr>
        <w:widowControl w:val="0"/>
        <w:spacing w:before="0" w:after="0"/>
        <w:ind w:firstLine="709"/>
        <w:jc w:val="both"/>
        <w:rPr>
          <w:sz w:val="26"/>
          <w:szCs w:val="26"/>
        </w:rPr>
      </w:pPr>
      <w:r>
        <w:rPr>
          <w:rFonts w:ascii="Times New Roman" w:eastAsia="Times New Roman" w:hAnsi="Times New Roman" w:cs="Times New Roman"/>
          <w:i/>
          <w:iCs/>
          <w:sz w:val="26"/>
          <w:szCs w:val="26"/>
        </w:rPr>
        <w:t xml:space="preserve">УИН </w:t>
      </w:r>
      <w:r>
        <w:rPr>
          <w:rFonts w:ascii="Times New Roman" w:eastAsia="Times New Roman" w:hAnsi="Times New Roman" w:cs="Times New Roman"/>
          <w:i/>
          <w:iCs/>
          <w:sz w:val="26"/>
          <w:szCs w:val="26"/>
        </w:rPr>
        <w:t>18810466230290006366</w:t>
      </w:r>
    </w:p>
    <w:p>
      <w:pPr>
        <w:spacing w:before="0" w:after="0"/>
        <w:ind w:firstLine="709"/>
        <w:jc w:val="both"/>
        <w:rPr>
          <w:sz w:val="26"/>
          <w:szCs w:val="26"/>
        </w:rPr>
      </w:pPr>
      <w:r>
        <w:rPr>
          <w:rFonts w:ascii="Times New Roman" w:eastAsia="Times New Roman" w:hAnsi="Times New Roman" w:cs="Times New Roman"/>
          <w:sz w:val="26"/>
          <w:szCs w:val="26"/>
        </w:rPr>
        <w:t xml:space="preserve">Постановление может быть обжаловано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spacing w:before="0" w:after="0"/>
        <w:jc w:val="both"/>
        <w:rPr>
          <w:sz w:val="26"/>
          <w:szCs w:val="26"/>
        </w:rPr>
      </w:pP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 xml:space="preserve">Мировой судья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 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Миненко</w:t>
      </w: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145647"/>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29rplc-8">
    <w:name w:val="cat-UserDefined grp-29 rplc-8"/>
    <w:basedOn w:val="DefaultParagraphFont"/>
  </w:style>
  <w:style w:type="character" w:customStyle="1" w:styleId="cat-UserDefinedgrp-30rplc-13">
    <w:name w:val="cat-UserDefined grp-30 rplc-13"/>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s://internet.garant.ru/" TargetMode="External" /><Relationship Id="rId6" Type="http://schemas.openxmlformats.org/officeDocument/2006/relationships/hyperlink" Target="garantF1://1205770.1009"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5B2B16F-DF4A-4B7B-8A23-99B250802D8E}"/>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